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2" w:rsidRDefault="008B2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59B2" w:rsidRDefault="008B2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5000" w:type="pct"/>
        <w:tblLook w:val="04A0" w:firstRow="1" w:lastRow="0" w:firstColumn="1" w:lastColumn="0" w:noHBand="0" w:noVBand="1"/>
      </w:tblPr>
      <w:tblGrid>
        <w:gridCol w:w="3289"/>
        <w:gridCol w:w="2092"/>
        <w:gridCol w:w="4812"/>
      </w:tblGrid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094" w:type="dxa"/>
            <w:shd w:val="clear" w:color="auto" w:fill="auto"/>
          </w:tcPr>
          <w:p w:rsidR="00F459B2" w:rsidRDefault="008B26B0">
            <w:r>
              <w:rPr>
                <w:sz w:val="24"/>
                <w:szCs w:val="24"/>
              </w:rPr>
              <w:t xml:space="preserve">21.03.02 </w:t>
            </w:r>
          </w:p>
        </w:tc>
        <w:tc>
          <w:tcPr>
            <w:tcW w:w="4818" w:type="dxa"/>
            <w:shd w:val="clear" w:color="auto" w:fill="auto"/>
          </w:tcPr>
          <w:p w:rsidR="00F459B2" w:rsidRDefault="008B26B0">
            <w:r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r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F459B2">
        <w:trPr>
          <w:trHeight w:val="291"/>
        </w:trPr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459B2">
        <w:tc>
          <w:tcPr>
            <w:tcW w:w="3291" w:type="dxa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6912" w:type="dxa"/>
            <w:gridSpan w:val="2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  <w:vAlign w:val="center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  <w:vAlign w:val="center"/>
          </w:tcPr>
          <w:p w:rsidR="00F459B2" w:rsidRDefault="008B26B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проектная;</w:t>
            </w:r>
          </w:p>
          <w:p w:rsidR="00F459B2" w:rsidRDefault="008B26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вспомогательно</w:t>
            </w:r>
            <w:proofErr w:type="spellEnd"/>
            <w:r>
              <w:rPr>
                <w:sz w:val="24"/>
                <w:szCs w:val="24"/>
                <w:highlight w:val="white"/>
              </w:rPr>
              <w:t>-технологическая (исполнительская);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исполнительно-распорядительная.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  <w:vAlign w:val="center"/>
          </w:tcPr>
          <w:p w:rsidR="00F459B2" w:rsidRDefault="008B26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 w:val="24"/>
                <w:szCs w:val="24"/>
              </w:rPr>
              <w:t>Космин</w:t>
            </w:r>
            <w:proofErr w:type="spellEnd"/>
            <w:r>
              <w:rPr>
                <w:sz w:val="24"/>
                <w:szCs w:val="24"/>
              </w:rPr>
              <w:t>, В. В. Основы научных исследований (Общий курс)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В. </w:t>
            </w:r>
            <w:proofErr w:type="spellStart"/>
            <w:r>
              <w:rPr>
                <w:sz w:val="24"/>
                <w:szCs w:val="24"/>
              </w:rPr>
              <w:t>Космин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2018. - 238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F459B2" w:rsidRDefault="008B26B0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Слезко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>, В. В. Землеустройство и управление землепользованием [Электронный ресурс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Слезко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, Е. В.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Слезко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, Л. В.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Слезко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. - 2-е изд.,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ИНФРА-М, 2019. - 221 с. </w:t>
            </w:r>
            <w:hyperlink r:id="rId7">
              <w:r>
                <w:rPr>
                  <w:rStyle w:val="-"/>
                  <w:color w:val="111111"/>
                  <w:sz w:val="24"/>
                  <w:szCs w:val="24"/>
                  <w:u w:val="none"/>
                </w:rPr>
                <w:t>https://new.znanium.com/catalog/product/991741</w:t>
              </w:r>
            </w:hyperlink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</w:t>
            </w:r>
          </w:p>
          <w:p w:rsidR="00F459B2" w:rsidRDefault="008B26B0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Style w:val="-"/>
                <w:color w:val="111111"/>
                <w:sz w:val="24"/>
                <w:szCs w:val="24"/>
                <w:u w:val="none"/>
              </w:rPr>
              <w:t>Фокин, С. В. Основы кадастра недвижимости [Электронный ресурс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Шпортько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ИНФРА-М, 2019. - 225 с. </w:t>
            </w:r>
            <w:hyperlink r:id="rId8">
              <w:r>
                <w:rPr>
                  <w:rStyle w:val="-"/>
                  <w:color w:val="111111"/>
                  <w:sz w:val="24"/>
                  <w:szCs w:val="24"/>
                  <w:u w:val="none"/>
                </w:rPr>
                <w:t>https://new.znanium.com/catalog/product/981255</w:t>
              </w:r>
            </w:hyperlink>
          </w:p>
          <w:p w:rsidR="00F459B2" w:rsidRDefault="008B26B0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Style w:val="-"/>
                <w:color w:val="111111"/>
                <w:sz w:val="24"/>
                <w:szCs w:val="24"/>
                <w:u w:val="none"/>
              </w:rPr>
              <w:t>Савельева, Е. А. Экономика и управление недвижимостью [Электронный ресурс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учебное пособие / Е. А. Савельева. - 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Вузовский учебник: ИНФРА-М, 2018. - 336 с. </w:t>
            </w:r>
            <w:hyperlink r:id="rId9" w:history="1">
              <w:r w:rsidRPr="00C97571">
                <w:rPr>
                  <w:rStyle w:val="afffffffd"/>
                  <w:sz w:val="24"/>
                  <w:szCs w:val="24"/>
                </w:rPr>
                <w:t>https://new.znanium.com/catalog/product/1005797</w:t>
              </w:r>
            </w:hyperlink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</w:t>
            </w:r>
          </w:p>
          <w:p w:rsidR="00F459B2" w:rsidRDefault="008B26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111111"/>
                <w:sz w:val="24"/>
                <w:szCs w:val="24"/>
              </w:rPr>
              <w:t xml:space="preserve">Дополнительная литература </w:t>
            </w:r>
          </w:p>
          <w:p w:rsidR="00F459B2" w:rsidRDefault="008B26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Прорвич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учебное пособие / В. А.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Прорвич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, А. Н.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Печенев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, В. К.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Пичуков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; под ред. В. А.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Прорвича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ИНФРА-М, 2018. - 395 с. </w:t>
            </w:r>
            <w:hyperlink r:id="rId10">
              <w:r>
                <w:rPr>
                  <w:rStyle w:val="-"/>
                  <w:color w:val="111111"/>
                  <w:sz w:val="24"/>
                  <w:szCs w:val="24"/>
                  <w:u w:val="none"/>
                </w:rPr>
                <w:t>https://new.znanium.com/catalog/product/1012367</w:t>
              </w:r>
            </w:hyperlink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</w:t>
            </w:r>
          </w:p>
          <w:p w:rsidR="00F459B2" w:rsidRDefault="008B26B0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Style w:val="-"/>
                <w:color w:val="111111"/>
                <w:sz w:val="24"/>
                <w:szCs w:val="24"/>
                <w:u w:val="none"/>
              </w:rPr>
              <w:t>Буров, М. П. Планирование и организация землеустроительной и кадастровой деятельности [Электронный ресурс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учебник для использования в учебном процессе образовательных учреждений, реализующих программы высшего образования по направлениям подготовки «Землеустройство и кадастры», «Государственное и муниципальное управление» </w:t>
            </w:r>
            <w:r>
              <w:rPr>
                <w:rStyle w:val="-"/>
                <w:color w:val="111111"/>
                <w:sz w:val="24"/>
                <w:szCs w:val="24"/>
                <w:u w:val="none"/>
              </w:rPr>
              <w:lastRenderedPageBreak/>
              <w:t xml:space="preserve">(уровень </w:t>
            </w:r>
            <w:proofErr w:type="spell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) / М. П. Буров ; Финансовый ун-т при Правительстве Рос. Федерации. - </w:t>
            </w:r>
            <w:proofErr w:type="gramStart"/>
            <w:r>
              <w:rPr>
                <w:rStyle w:val="-"/>
                <w:color w:val="111111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111111"/>
                <w:sz w:val="24"/>
                <w:szCs w:val="24"/>
                <w:u w:val="none"/>
              </w:rPr>
              <w:t xml:space="preserve"> Дашков и К°, 2017. - 296 с. </w:t>
            </w:r>
            <w:hyperlink r:id="rId11">
              <w:r>
                <w:rPr>
                  <w:rStyle w:val="-"/>
                  <w:color w:val="111111"/>
                  <w:sz w:val="24"/>
                  <w:szCs w:val="24"/>
                  <w:u w:val="none"/>
                </w:rPr>
                <w:t>https://new.znanium.com/catalog/product/936134</w:t>
              </w:r>
            </w:hyperlink>
          </w:p>
          <w:p w:rsidR="00F459B2" w:rsidRDefault="008B26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5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7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0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1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2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F459B2" w:rsidRDefault="008B26B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3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F459B2">
        <w:tc>
          <w:tcPr>
            <w:tcW w:w="10203" w:type="dxa"/>
            <w:gridSpan w:val="3"/>
            <w:shd w:val="clear" w:color="auto" w:fill="E7E6E6" w:themeFill="background2"/>
          </w:tcPr>
          <w:p w:rsidR="00F459B2" w:rsidRDefault="008B26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459B2" w:rsidRDefault="008B26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459B2" w:rsidRDefault="008B26B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459B2" w:rsidRDefault="008B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F459B2" w:rsidRDefault="004E2234">
            <w:pPr>
              <w:ind w:left="27"/>
            </w:pPr>
            <w:hyperlink r:id="rId24">
              <w:r w:rsidR="008B26B0">
                <w:rPr>
                  <w:rStyle w:val="-"/>
                  <w:bCs/>
                  <w:sz w:val="24"/>
                  <w:szCs w:val="24"/>
                </w:rPr>
                <w:t>http://www.kremlin.ru/</w:t>
              </w:r>
            </w:hyperlink>
            <w:r w:rsidR="008B26B0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F459B2" w:rsidRDefault="004E2234">
            <w:pPr>
              <w:ind w:left="27"/>
            </w:pPr>
            <w:hyperlink r:id="rId25">
              <w:r w:rsidR="008B26B0">
                <w:rPr>
                  <w:rStyle w:val="-"/>
                  <w:sz w:val="24"/>
                  <w:szCs w:val="24"/>
                </w:rPr>
                <w:t>http://government.ru/</w:t>
              </w:r>
            </w:hyperlink>
            <w:r w:rsidR="008B26B0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F459B2" w:rsidRDefault="008B26B0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F459B2">
        <w:tc>
          <w:tcPr>
            <w:tcW w:w="10203" w:type="dxa"/>
            <w:gridSpan w:val="3"/>
            <w:shd w:val="clear" w:color="auto" w:fill="auto"/>
          </w:tcPr>
          <w:p w:rsidR="00F459B2" w:rsidRDefault="008B26B0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F459B2" w:rsidRDefault="008B26B0">
            <w:pPr>
              <w:pStyle w:val="afff5"/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8B26B0" w:rsidRDefault="008B26B0">
      <w:pPr>
        <w:pStyle w:val="Standard1"/>
        <w:ind w:left="-284"/>
      </w:pPr>
    </w:p>
    <w:p w:rsidR="00F459B2" w:rsidRDefault="008B26B0">
      <w:pPr>
        <w:pStyle w:val="Standard1"/>
        <w:ind w:left="-284"/>
      </w:pPr>
      <w:r>
        <w:t xml:space="preserve">Аннотацию подготовил                                                                                        </w:t>
      </w:r>
      <w:proofErr w:type="spellStart"/>
      <w:r>
        <w:t>Титовец</w:t>
      </w:r>
      <w:proofErr w:type="spellEnd"/>
      <w:r>
        <w:t xml:space="preserve"> А.Ю.</w:t>
      </w:r>
    </w:p>
    <w:p w:rsidR="00F459B2" w:rsidRDefault="004E2234">
      <w:pPr>
        <w:ind w:left="-284"/>
      </w:pPr>
      <w:r>
        <w:t xml:space="preserve"> </w:t>
      </w:r>
      <w:bookmarkStart w:id="0" w:name="_GoBack"/>
      <w:bookmarkEnd w:id="0"/>
    </w:p>
    <w:p w:rsidR="00F459B2" w:rsidRDefault="00F459B2">
      <w:pPr>
        <w:ind w:left="-284"/>
        <w:rPr>
          <w:sz w:val="24"/>
        </w:rPr>
      </w:pPr>
    </w:p>
    <w:sectPr w:rsidR="00F459B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16A"/>
    <w:multiLevelType w:val="multilevel"/>
    <w:tmpl w:val="C2AC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654FE"/>
    <w:multiLevelType w:val="multilevel"/>
    <w:tmpl w:val="9C7E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E7B63"/>
    <w:multiLevelType w:val="multilevel"/>
    <w:tmpl w:val="95AA1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B2"/>
    <w:rsid w:val="004E2234"/>
    <w:rsid w:val="008B26B0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85F"/>
  <w15:docId w15:val="{B183DA8A-299E-4345-AC34-4331D82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D7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bCs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B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1255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s://new.znanium.com/catalog/product/991741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0383" TargetMode="External"/><Relationship Id="rId11" Type="http://schemas.openxmlformats.org/officeDocument/2006/relationships/hyperlink" Target="https://new.znanium.com/catalog/product/936134" TargetMode="External"/><Relationship Id="rId24" Type="http://schemas.openxmlformats.org/officeDocument/2006/relationships/hyperlink" Target="http://www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/" TargetMode="External"/><Relationship Id="rId10" Type="http://schemas.openxmlformats.org/officeDocument/2006/relationships/hyperlink" Target="https://new.znanium.com/catalog/product/1012367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5797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9D9E-8C1A-4A3E-BF96-2FCF8510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989</Words>
  <Characters>5638</Characters>
  <Application>Microsoft Office Word</Application>
  <DocSecurity>0</DocSecurity>
  <Lines>46</Lines>
  <Paragraphs>13</Paragraphs>
  <ScaleCrop>false</ScaleCrop>
  <Company>Microsoft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2019-07-08T11:21:00Z</cp:lastPrinted>
  <dcterms:created xsi:type="dcterms:W3CDTF">2019-06-10T17:30:00Z</dcterms:created>
  <dcterms:modified xsi:type="dcterms:W3CDTF">2020-03-23T07:45:00Z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